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F" w:rsidRPr="0051717F" w:rsidRDefault="0051717F" w:rsidP="00517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51717F" w:rsidRDefault="0051717F" w:rsidP="00517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51717F" w:rsidRPr="0051717F" w:rsidRDefault="0051717F" w:rsidP="00517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>КУЛЬТУРНОГО И ПРИРОДНОГО НАСЛЕДИЯ ИМЕНИ Д.С. ЛИХАЧЕВА</w:t>
      </w:r>
    </w:p>
    <w:p w:rsidR="0051717F" w:rsidRDefault="0051717F" w:rsidP="00517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717F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3101C4" w:rsidRPr="00D53F9B" w:rsidRDefault="003101C4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440F8D" w:rsidRDefault="00440F8D" w:rsidP="007415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40F8D" w:rsidRPr="00741577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41577">
        <w:rPr>
          <w:rFonts w:ascii="Times New Roman" w:hAnsi="Times New Roman"/>
          <w:b/>
          <w:sz w:val="40"/>
          <w:szCs w:val="36"/>
        </w:rPr>
        <w:t xml:space="preserve">ПО.01.УП.01.СПЕЦИАЛЬНОСТЬ </w:t>
      </w:r>
    </w:p>
    <w:p w:rsidR="003B0F05" w:rsidRPr="00741577" w:rsidRDefault="003B0F05" w:rsidP="00440F8D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41577">
        <w:rPr>
          <w:rFonts w:ascii="Times New Roman" w:hAnsi="Times New Roman"/>
          <w:b/>
          <w:sz w:val="40"/>
          <w:szCs w:val="36"/>
        </w:rPr>
        <w:t>(балалайка)</w:t>
      </w: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Pr="0051717F" w:rsidRDefault="00440F8D" w:rsidP="0051717F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3101C4" w:rsidRPr="00741577" w:rsidRDefault="00440F8D" w:rsidP="00847466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41577">
        <w:rPr>
          <w:rFonts w:ascii="Times New Roman" w:eastAsia="Times New Roman" w:hAnsi="Times New Roman"/>
          <w:b/>
          <w:sz w:val="24"/>
          <w:szCs w:val="28"/>
        </w:rPr>
        <w:t>Москва 201</w:t>
      </w:r>
      <w:r w:rsidR="00F0129E" w:rsidRPr="00741577">
        <w:rPr>
          <w:rFonts w:ascii="Times New Roman" w:eastAsia="Times New Roman" w:hAnsi="Times New Roman"/>
          <w:b/>
          <w:sz w:val="24"/>
          <w:szCs w:val="28"/>
        </w:rPr>
        <w:t>3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И.И.Сенин</w:t>
      </w:r>
      <w:r>
        <w:rPr>
          <w:rFonts w:ascii="Times New Roman" w:hAnsi="Times New Roman"/>
          <w:sz w:val="28"/>
          <w:szCs w:val="28"/>
        </w:rPr>
        <w:t xml:space="preserve">, профессор Российской академии музыки имени Гнесиных, заслуженный артист Российской Федерации 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редактор:</w:t>
      </w:r>
      <w:r w:rsidR="00E62C25" w:rsidRPr="00E62C25">
        <w:rPr>
          <w:rFonts w:ascii="Times New Roman" w:hAnsi="Times New Roman"/>
          <w:b/>
          <w:sz w:val="28"/>
          <w:szCs w:val="28"/>
        </w:rPr>
        <w:t xml:space="preserve"> </w:t>
      </w:r>
      <w:r w:rsidR="00E62C25">
        <w:rPr>
          <w:rFonts w:ascii="Times New Roman" w:hAnsi="Times New Roman"/>
          <w:b/>
          <w:sz w:val="28"/>
          <w:szCs w:val="28"/>
        </w:rPr>
        <w:t>С.М.Пелевина</w:t>
      </w:r>
      <w:r w:rsidR="00E62C25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Н.В.Шурыгин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3B0F0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етской музыкальной школы имени </w:t>
      </w:r>
      <w:proofErr w:type="spellStart"/>
      <w:r>
        <w:rPr>
          <w:rFonts w:ascii="Times New Roman" w:hAnsi="Times New Roman"/>
          <w:sz w:val="28"/>
          <w:szCs w:val="28"/>
        </w:rPr>
        <w:t>Н.Я.Мясковского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A7B78" w:rsidSect="0051717F">
          <w:footerReference w:type="default" r:id="rId8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</w:t>
      </w:r>
      <w:proofErr w:type="gramStart"/>
      <w:r w:rsidR="006954C1">
        <w:rPr>
          <w:rFonts w:ascii="Times New Roman" w:hAnsi="Times New Roman"/>
          <w:i/>
          <w:sz w:val="24"/>
          <w:szCs w:val="24"/>
        </w:rPr>
        <w:t>образовательной</w:t>
      </w:r>
      <w:proofErr w:type="gramEnd"/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292656">
      <w:pPr>
        <w:pStyle w:val="ac"/>
        <w:rPr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292656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292656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292656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йка)»,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– с шести лет</w:t>
      </w:r>
      <w:r w:rsidR="00CF4965">
        <w:rPr>
          <w:rFonts w:ascii="Times New Roman" w:hAnsi="Times New Roman"/>
          <w:sz w:val="28"/>
          <w:szCs w:val="28"/>
        </w:rPr>
        <w:t xml:space="preserve"> шести месяцев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CF4965">
        <w:rPr>
          <w:rFonts w:ascii="Times New Roman" w:hAnsi="Times New Roman"/>
          <w:sz w:val="28"/>
          <w:szCs w:val="28"/>
        </w:rPr>
        <w:t xml:space="preserve"> составляет 8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D53F9B" w:rsidRDefault="003101C4" w:rsidP="009612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lastRenderedPageBreak/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</w:t>
      </w:r>
      <w:proofErr w:type="spellStart"/>
      <w:r w:rsidRPr="00D53F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1D13E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 w:rsidRPr="00D53F9B">
        <w:rPr>
          <w:rFonts w:ascii="Times New Roman" w:hAnsi="Times New Roman"/>
          <w:sz w:val="28"/>
          <w:szCs w:val="28"/>
        </w:rPr>
        <w:t>.м</w:t>
      </w:r>
      <w:proofErr w:type="gramEnd"/>
      <w:r w:rsidRPr="00D53F9B">
        <w:rPr>
          <w:rFonts w:ascii="Times New Roman" w:hAnsi="Times New Roman"/>
          <w:sz w:val="28"/>
          <w:szCs w:val="28"/>
        </w:rPr>
        <w:t>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</w:t>
      </w:r>
      <w:r w:rsidRPr="00D53F9B">
        <w:rPr>
          <w:rFonts w:ascii="Times New Roman" w:hAnsi="Times New Roman"/>
          <w:sz w:val="28"/>
          <w:szCs w:val="28"/>
        </w:rPr>
        <w:lastRenderedPageBreak/>
        <w:t>музыкальных инструментов. Желательно наличие уменьшенных инструментов, так необходимых для самых маленьких учеников.</w:t>
      </w:r>
    </w:p>
    <w:p w:rsidR="003101C4" w:rsidRPr="00D53F9B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3101C4" w:rsidRPr="00D53F9B">
        <w:rPr>
          <w:rFonts w:ascii="Times New Roman" w:hAnsi="Times New Roman"/>
          <w:sz w:val="28"/>
          <w:szCs w:val="28"/>
        </w:rPr>
        <w:t xml:space="preserve"> «Специальность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101C4" w:rsidRPr="004F5620" w:rsidRDefault="003101C4" w:rsidP="004F562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8 (9) лет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3101C4" w:rsidRPr="00D53F9B" w:rsidTr="00D53F9B">
        <w:trPr>
          <w:trHeight w:val="389"/>
        </w:trPr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учебных занятий (в </w:t>
            </w: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нед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.)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в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4F5620">
        <w:trPr>
          <w:trHeight w:val="1348"/>
        </w:trPr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5620" w:rsidRDefault="004F5620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</w:t>
      </w:r>
      <w:r w:rsidR="00DC7CC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</w:p>
    <w:p w:rsidR="003101C4" w:rsidRDefault="004F5620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5 (6) лет</w:t>
      </w:r>
    </w:p>
    <w:p w:rsidR="00DC7CC1" w:rsidRPr="004F5620" w:rsidRDefault="00DC7CC1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850"/>
        <w:gridCol w:w="851"/>
        <w:gridCol w:w="850"/>
        <w:gridCol w:w="1276"/>
      </w:tblGrid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внеаудиторные</w:t>
            </w:r>
            <w:proofErr w:type="gramEnd"/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(самостоятельные)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025545">
        <w:rPr>
          <w:rFonts w:ascii="Times New Roman" w:hAnsi="Times New Roman"/>
          <w:sz w:val="28"/>
          <w:szCs w:val="28"/>
        </w:rPr>
        <w:t>задачи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инструментом. Особенности посадки, постановки исполнительского аппарата.  Принципы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>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</w:t>
      </w:r>
      <w:r w:rsidRPr="00D53F9B">
        <w:rPr>
          <w:rFonts w:ascii="Times New Roman" w:hAnsi="Times New Roman"/>
          <w:sz w:val="28"/>
          <w:szCs w:val="28"/>
        </w:rPr>
        <w:lastRenderedPageBreak/>
        <w:t xml:space="preserve">нотном стане. Освоение музыкального ритма в виде простых </w:t>
      </w:r>
      <w:proofErr w:type="gramStart"/>
      <w:r w:rsidRPr="00D53F9B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</w:t>
      </w:r>
      <w:proofErr w:type="gramStart"/>
      <w:r w:rsidRPr="00D53F9B">
        <w:rPr>
          <w:rFonts w:ascii="Times New Roman" w:hAnsi="Times New Roman"/>
          <w:sz w:val="28"/>
          <w:szCs w:val="28"/>
        </w:rPr>
        <w:t>Во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гамм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D97A1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(зачет)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</w:t>
      </w:r>
      <w:proofErr w:type="gramStart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ритмических упражнений</w:t>
      </w:r>
      <w:proofErr w:type="gramEnd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В.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Глейхмана</w:t>
      </w:r>
      <w:proofErr w:type="spellEnd"/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Работа над тремоло. В программу включаются пьесы </w:t>
      </w:r>
      <w:proofErr w:type="spellStart"/>
      <w:r w:rsidRPr="00D53F9B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И.Гассе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Е.Дербенко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</w:t>
      </w:r>
      <w:proofErr w:type="gramStart"/>
      <w:r w:rsidR="00163969">
        <w:rPr>
          <w:rFonts w:ascii="Times New Roman" w:hAnsi="Times New Roman"/>
          <w:sz w:val="28"/>
          <w:szCs w:val="28"/>
        </w:rPr>
        <w:t>о</w:t>
      </w:r>
      <w:r w:rsidR="00224DED">
        <w:rPr>
          <w:rFonts w:ascii="Times New Roman" w:hAnsi="Times New Roman"/>
          <w:sz w:val="28"/>
          <w:szCs w:val="28"/>
        </w:rPr>
        <w:t>-</w:t>
      </w:r>
      <w:proofErr w:type="gramEnd"/>
      <w:r w:rsidR="00224DED">
        <w:rPr>
          <w:rFonts w:ascii="Times New Roman" w:hAnsi="Times New Roman"/>
          <w:sz w:val="28"/>
          <w:szCs w:val="28"/>
        </w:rPr>
        <w:t xml:space="preserve">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</w:t>
      </w:r>
      <w:proofErr w:type="spellStart"/>
      <w:r w:rsidRPr="00D53F9B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га-реченька глубока»,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  <w:proofErr w:type="spellEnd"/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Д.Скарлатти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Аллеманда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</w:t>
      </w:r>
      <w:proofErr w:type="gramStart"/>
      <w:r w:rsidR="000E1B0D">
        <w:rPr>
          <w:rFonts w:ascii="Times New Roman" w:hAnsi="Times New Roman"/>
          <w:sz w:val="28"/>
          <w:szCs w:val="28"/>
        </w:rPr>
        <w:t>о-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Освоение техники исполнения </w:t>
      </w:r>
      <w:proofErr w:type="gramStart"/>
      <w:r w:rsidRPr="00D53F9B">
        <w:rPr>
          <w:rFonts w:ascii="Times New Roman" w:hAnsi="Times New Roman"/>
          <w:sz w:val="28"/>
          <w:szCs w:val="28"/>
        </w:rPr>
        <w:t>искусственных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</w:t>
      </w:r>
      <w:proofErr w:type="spellStart"/>
      <w:r w:rsidRPr="00D53F9B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Заставил меня муж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парну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банюшку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лебеду на берегу»,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  <w:proofErr w:type="spellEnd"/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«Коробейники»,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 – 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proofErr w:type="spellEnd"/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a-moll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>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Н.Будашкин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lastRenderedPageBreak/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4F5620" w:rsidRPr="00F84786" w:rsidRDefault="003101C4" w:rsidP="00F84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5D2DD3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36081C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>пьесы среднего уровня сложности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зачет (одна гамма, один этюд, чтение нот с листа, подбор по слуху).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C21D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F9B">
        <w:rPr>
          <w:rFonts w:ascii="Times New Roman" w:hAnsi="Times New Roman"/>
          <w:sz w:val="28"/>
          <w:szCs w:val="28"/>
        </w:rPr>
        <w:lastRenderedPageBreak/>
        <w:t>А.Шалов</w:t>
      </w:r>
      <w:proofErr w:type="spellEnd"/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П.Фиокко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E72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3101C4" w:rsidRPr="00D53F9B" w:rsidRDefault="0035566E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proofErr w:type="spellEnd"/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Концерт, переложение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В.Глейхмана</w:t>
      </w:r>
      <w:proofErr w:type="spellEnd"/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А.Шалов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01C4" w:rsidRPr="00D53F9B">
        <w:rPr>
          <w:rFonts w:ascii="Times New Roman" w:hAnsi="Times New Roman"/>
          <w:sz w:val="28"/>
          <w:szCs w:val="28"/>
        </w:rPr>
        <w:t>обучения</w:t>
      </w:r>
      <w:proofErr w:type="spellEnd"/>
      <w:proofErr w:type="gramEnd"/>
      <w:r w:rsidR="003101C4" w:rsidRPr="00D53F9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</w:t>
      </w:r>
      <w:proofErr w:type="gramStart"/>
      <w:r w:rsidR="003E4A14">
        <w:rPr>
          <w:rFonts w:ascii="Times New Roman" w:hAnsi="Times New Roman"/>
          <w:sz w:val="28"/>
          <w:szCs w:val="28"/>
        </w:rPr>
        <w:t>о-</w:t>
      </w:r>
      <w:proofErr w:type="gramEnd"/>
      <w:r w:rsidR="003E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14"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</w:t>
      </w:r>
      <w:proofErr w:type="gramStart"/>
      <w:r w:rsidRPr="00D53F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может быть заменен виртуозной пьесой для балалайки </w:t>
      </w:r>
      <w:proofErr w:type="spellStart"/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</w:t>
      </w:r>
      <w:proofErr w:type="spellEnd"/>
      <w:r w:rsidRPr="00D53F9B">
        <w:rPr>
          <w:rFonts w:ascii="Times New Roman" w:hAnsi="Times New Roman"/>
          <w:sz w:val="28"/>
          <w:szCs w:val="28"/>
        </w:rPr>
        <w:t>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К.Мясков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  <w:r w:rsidR="004F5620" w:rsidRPr="004F5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35566E" w:rsidRDefault="003101C4" w:rsidP="00D32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4F56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8-9 классов, приготовленных на выпускной экзамен).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5D2DD3" w:rsidRPr="00847466" w:rsidRDefault="005D2DD3" w:rsidP="005D2D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1D22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1D226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Дакен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В.Зубицкий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Крейслер</w:t>
      </w:r>
      <w:proofErr w:type="spellEnd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  <w:proofErr w:type="gram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А.Лемуан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В.Глейхман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Default="003101C4" w:rsidP="00D53F9B">
      <w:pPr>
        <w:spacing w:line="360" w:lineRule="auto"/>
        <w:rPr>
          <w:sz w:val="28"/>
          <w:szCs w:val="28"/>
        </w:rPr>
      </w:pPr>
    </w:p>
    <w:p w:rsidR="00705A37" w:rsidRDefault="00705A37" w:rsidP="00D53F9B">
      <w:pPr>
        <w:spacing w:line="360" w:lineRule="auto"/>
        <w:rPr>
          <w:sz w:val="28"/>
          <w:szCs w:val="28"/>
        </w:rPr>
      </w:pPr>
    </w:p>
    <w:p w:rsidR="00C55BBA" w:rsidRDefault="00C55BBA" w:rsidP="00D53F9B">
      <w:pPr>
        <w:spacing w:line="360" w:lineRule="auto"/>
        <w:rPr>
          <w:sz w:val="28"/>
          <w:szCs w:val="28"/>
        </w:rPr>
      </w:pP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1D226E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1-е полугодие, декабрь -  зачет (3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 – экзамен (зачет)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(3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«Как 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Люлли</w:t>
      </w:r>
      <w:proofErr w:type="spellEnd"/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Жан и </w:t>
      </w:r>
      <w:proofErr w:type="spellStart"/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Пьерро</w:t>
      </w:r>
      <w:proofErr w:type="spellEnd"/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октябрь –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екабрь – зачет (две 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март -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ай –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 разнохарактерные 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proofErr w:type="spellEnd"/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танцуют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полечку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обр. </w:t>
      </w:r>
      <w:proofErr w:type="spellStart"/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  <w:proofErr w:type="spellEnd"/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  <w:proofErr w:type="gramEnd"/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триоль,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квартоль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сыграть: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октябрь – технический зачет (одна гамма, один этюд на раз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техники).  Декабрь – зачет (2  разнохарактерные  пьесы).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– технический зачет (одна гамма, два этюда). 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(три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ция </w:t>
      </w:r>
      <w:proofErr w:type="spellStart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 xml:space="preserve">инорные (гармонический, мелодический виды) </w:t>
      </w:r>
      <w:proofErr w:type="spellStart"/>
      <w:r w:rsidR="00E40211" w:rsidRPr="001D226E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211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 гаммы </w:t>
      </w:r>
      <w:proofErr w:type="spellStart"/>
      <w:r w:rsidR="00E40211">
        <w:rPr>
          <w:rFonts w:ascii="Times New Roman" w:hAnsi="Times New Roman"/>
          <w:sz w:val="28"/>
          <w:szCs w:val="28"/>
        </w:rPr>
        <w:t>E-dur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211">
        <w:rPr>
          <w:rFonts w:ascii="Times New Roman" w:hAnsi="Times New Roman"/>
          <w:sz w:val="28"/>
          <w:szCs w:val="28"/>
        </w:rPr>
        <w:t>F-</w:t>
      </w:r>
      <w:r w:rsidR="00E40211" w:rsidRPr="001D226E">
        <w:rPr>
          <w:rFonts w:ascii="Times New Roman" w:hAnsi="Times New Roman"/>
          <w:sz w:val="28"/>
          <w:szCs w:val="28"/>
        </w:rPr>
        <w:t>dur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proofErr w:type="spellStart"/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Г.Шрадик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.Андреева, Б.Трояновского,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октябрь – технический зачет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2 этюда на разные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техники).  Декабрь -  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март -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И.Бах-К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ен-Санс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Вивальди</w:t>
      </w:r>
      <w:proofErr w:type="spellEnd"/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F84786">
        <w:rPr>
          <w:rFonts w:ascii="Times New Roman" w:hAnsi="Times New Roman"/>
          <w:sz w:val="28"/>
          <w:szCs w:val="28"/>
        </w:rPr>
        <w:t>a-moll</w:t>
      </w:r>
      <w:proofErr w:type="spellEnd"/>
      <w:r w:rsidR="00F847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часть, переложение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  <w:proofErr w:type="spellEnd"/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</w:t>
      </w:r>
      <w:proofErr w:type="spellStart"/>
      <w:r w:rsidRPr="001D226E">
        <w:rPr>
          <w:rFonts w:ascii="Times New Roman" w:hAnsi="Times New Roman"/>
          <w:sz w:val="28"/>
          <w:szCs w:val="28"/>
        </w:rPr>
        <w:t>двухоктавных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</w:t>
      </w:r>
      <w:r w:rsidRPr="001D226E">
        <w:rPr>
          <w:rFonts w:ascii="Times New Roman" w:hAnsi="Times New Roman"/>
          <w:sz w:val="28"/>
          <w:szCs w:val="28"/>
        </w:rPr>
        <w:lastRenderedPageBreak/>
        <w:t xml:space="preserve">ритмические  группировки: </w:t>
      </w:r>
      <w:proofErr w:type="spellStart"/>
      <w:r w:rsidRPr="001D226E">
        <w:rPr>
          <w:rFonts w:ascii="Times New Roman" w:hAnsi="Times New Roman"/>
          <w:sz w:val="28"/>
          <w:szCs w:val="28"/>
        </w:rPr>
        <w:t>дуоль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квартоль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квинтоль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. Игра гамм ломаными терциями. </w:t>
      </w:r>
      <w:proofErr w:type="gramStart"/>
      <w:r w:rsidRPr="001D226E">
        <w:rPr>
          <w:rFonts w:ascii="Times New Roman" w:hAnsi="Times New Roman"/>
          <w:sz w:val="28"/>
          <w:szCs w:val="28"/>
        </w:rPr>
        <w:t>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  <w:proofErr w:type="gramEnd"/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– технический зачет  (две гаммы,  два этюда на раз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техники, один этюд может быть заменен виртуозной пьесой).  Декабрь – зачет  (два разнохарактерных произведения).</w:t>
      </w:r>
    </w:p>
    <w:p w:rsidR="00705A37" w:rsidRPr="001D226E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- технический зачет  (одна гамма, один этюд). 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переложение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 xml:space="preserve">Шестой класс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В течение учебного  года  учащийся должен сыграть: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705A37" w:rsidRDefault="00705A37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академический вечер (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три  произ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ведения из программы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выпускного экзамена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Май – 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выпускной экзамен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Фиокко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«Вечор ко мне девице», обр. </w:t>
      </w:r>
      <w:proofErr w:type="spellStart"/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5D268E" w:rsidRDefault="005D268E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«Прелюдия».  Переложение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5D268E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наличие навыков </w:t>
      </w:r>
      <w:proofErr w:type="spellStart"/>
      <w:r w:rsidRPr="00841994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841994">
        <w:rPr>
          <w:rFonts w:ascii="Times New Roman" w:hAnsi="Times New Roman"/>
          <w:sz w:val="28"/>
          <w:szCs w:val="28"/>
        </w:rPr>
        <w:t xml:space="preserve">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знать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конструктивные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уметь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настраивать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01695F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</w:t>
      </w:r>
      <w:proofErr w:type="gramStart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необходимых</w:t>
      </w:r>
      <w:proofErr w:type="gramEnd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и </w:t>
      </w:r>
      <w:proofErr w:type="gramStart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 контроля</w:t>
      </w:r>
      <w:proofErr w:type="gramEnd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="006D0614"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 w:rsidR="006D0614"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учебных занятий.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</w:t>
      </w:r>
      <w:proofErr w:type="gramStart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дств  пр</w:t>
      </w:r>
      <w:proofErr w:type="gramEnd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Процесс обучения должен протекать с  </w:t>
      </w:r>
      <w:r w:rsidRPr="00360AA0">
        <w:rPr>
          <w:sz w:val="28"/>
          <w:szCs w:val="28"/>
        </w:rPr>
        <w:lastRenderedPageBreak/>
        <w:t>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 xml:space="preserve"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</w:t>
      </w:r>
      <w:r w:rsidRPr="00360AA0">
        <w:rPr>
          <w:rFonts w:ascii="Times New Roman" w:hAnsi="Times New Roman"/>
          <w:sz w:val="28"/>
          <w:szCs w:val="28"/>
        </w:rPr>
        <w:lastRenderedPageBreak/>
        <w:t>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</w:t>
      </w:r>
      <w:r w:rsidRPr="00360AA0">
        <w:rPr>
          <w:sz w:val="28"/>
          <w:szCs w:val="28"/>
        </w:rPr>
        <w:lastRenderedPageBreak/>
        <w:t>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proofErr w:type="gramStart"/>
      <w:r w:rsidRPr="00360AA0">
        <w:rPr>
          <w:sz w:val="28"/>
          <w:szCs w:val="28"/>
        </w:rPr>
        <w:t>основные</w:t>
      </w:r>
      <w:proofErr w:type="gramEnd"/>
      <w:r w:rsidRPr="00360AA0">
        <w:rPr>
          <w:sz w:val="28"/>
          <w:szCs w:val="28"/>
          <w:lang w:val="en-GB"/>
        </w:rPr>
        <w:t xml:space="preserve"> </w:t>
      </w:r>
      <w:proofErr w:type="spellStart"/>
      <w:r w:rsidRPr="00360AA0">
        <w:rPr>
          <w:sz w:val="28"/>
          <w:szCs w:val="28"/>
          <w:lang w:val="en-GB"/>
        </w:rPr>
        <w:t>штрихи</w:t>
      </w:r>
      <w:proofErr w:type="spellEnd"/>
      <w:r w:rsidRPr="00360AA0">
        <w:rPr>
          <w:sz w:val="28"/>
          <w:szCs w:val="28"/>
          <w:lang w:val="en-GB"/>
        </w:rPr>
        <w:t xml:space="preserve"> (staccato, legato, non legato);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proofErr w:type="gramStart"/>
      <w:r w:rsidRPr="00360AA0">
        <w:rPr>
          <w:sz w:val="28"/>
          <w:szCs w:val="28"/>
        </w:rPr>
        <w:t>динамика</w:t>
      </w:r>
      <w:proofErr w:type="gramEnd"/>
      <w:r w:rsidRPr="00360AA0">
        <w:rPr>
          <w:sz w:val="28"/>
          <w:szCs w:val="28"/>
          <w:lang w:val="en-GB"/>
        </w:rPr>
        <w:t xml:space="preserve"> (forte, piano, </w:t>
      </w:r>
      <w:proofErr w:type="spellStart"/>
      <w:r w:rsidRPr="00360AA0">
        <w:rPr>
          <w:sz w:val="28"/>
          <w:szCs w:val="28"/>
          <w:lang w:val="en-GB"/>
        </w:rPr>
        <w:t>cresc</w:t>
      </w:r>
      <w:r w:rsidRPr="00360AA0">
        <w:rPr>
          <w:sz w:val="28"/>
          <w:szCs w:val="28"/>
          <w:lang w:val="en-US"/>
        </w:rPr>
        <w:t>endo</w:t>
      </w:r>
      <w:proofErr w:type="spellEnd"/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2. Владеть основными навыками </w:t>
      </w:r>
      <w:proofErr w:type="spellStart"/>
      <w:r w:rsidRPr="00360AA0">
        <w:rPr>
          <w:sz w:val="28"/>
          <w:szCs w:val="28"/>
        </w:rPr>
        <w:t>звукоизвлечения</w:t>
      </w:r>
      <w:proofErr w:type="spellEnd"/>
      <w:r w:rsidRPr="00360AA0">
        <w:rPr>
          <w:sz w:val="28"/>
          <w:szCs w:val="28"/>
        </w:rPr>
        <w:t xml:space="preserve"> и исполнения: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мажорные, минорные (трех видов) на одной струне, начиная с открытой струны;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</w:t>
      </w:r>
      <w:proofErr w:type="spellStart"/>
      <w:r w:rsidR="00705A37" w:rsidRPr="00360AA0">
        <w:rPr>
          <w:sz w:val="28"/>
          <w:szCs w:val="28"/>
        </w:rPr>
        <w:t>двухоктавные</w:t>
      </w:r>
      <w:proofErr w:type="spellEnd"/>
      <w:r w:rsidR="00705A37" w:rsidRPr="00360AA0">
        <w:rPr>
          <w:sz w:val="28"/>
          <w:szCs w:val="28"/>
        </w:rPr>
        <w:t xml:space="preserve"> мажорные и минорные (трех видов); хроматические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и </w:t>
      </w:r>
      <w:proofErr w:type="spellStart"/>
      <w:r w:rsidR="00705A37" w:rsidRPr="00360AA0">
        <w:rPr>
          <w:sz w:val="28"/>
          <w:szCs w:val="28"/>
        </w:rPr>
        <w:t>двухоктавны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 xml:space="preserve">джио </w:t>
      </w:r>
      <w:proofErr w:type="spellStart"/>
      <w:r>
        <w:rPr>
          <w:sz w:val="28"/>
          <w:szCs w:val="28"/>
        </w:rPr>
        <w:t>однооктавные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двухоктавные</w:t>
      </w:r>
      <w:proofErr w:type="spellEnd"/>
      <w:r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 xml:space="preserve">к методикам и </w:t>
      </w:r>
      <w:proofErr w:type="gramStart"/>
      <w:r w:rsidRPr="00360AA0">
        <w:rPr>
          <w:sz w:val="28"/>
          <w:szCs w:val="28"/>
        </w:rPr>
        <w:t>методическим исследо</w:t>
      </w:r>
      <w:r w:rsidR="00360AA0">
        <w:rPr>
          <w:sz w:val="28"/>
          <w:szCs w:val="28"/>
        </w:rPr>
        <w:t>ваниям</w:t>
      </w:r>
      <w:proofErr w:type="gramEnd"/>
      <w:r w:rsidR="00360AA0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10.Вертков К.,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Благодатов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Язовицкая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14.Илюхин А. Материалы к курсу истории исполнительства на русских народных музыкальных инструментах.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Чунин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Альбом 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4.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11.Альбом начиняющего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7. И.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Шелмаков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Вью. 4.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одных инструментов. Сост. </w:t>
      </w:r>
      <w:proofErr w:type="spellStart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Пьесы для балалайки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Пьесы для домры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збранные произведения.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47.Нотная папка балалаечника. Сост.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48.Хрестоматия для балалайки.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49.Хрестоматия балалаечника.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50.Хрестоматия.  Балалайка.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балалаечника. Сост. В. </w:t>
      </w:r>
      <w:proofErr w:type="spellStart"/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</w:t>
      </w:r>
      <w:proofErr w:type="gram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3A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8F" w:rsidRDefault="005A6D8F" w:rsidP="006D0614">
      <w:pPr>
        <w:spacing w:after="0" w:line="240" w:lineRule="auto"/>
      </w:pPr>
      <w:r>
        <w:separator/>
      </w:r>
    </w:p>
  </w:endnote>
  <w:endnote w:type="continuationSeparator" w:id="0">
    <w:p w:rsidR="005A6D8F" w:rsidRDefault="005A6D8F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51717F" w:rsidRDefault="00136D69">
        <w:pPr>
          <w:pStyle w:val="a8"/>
          <w:jc w:val="center"/>
        </w:pPr>
        <w:fldSimple w:instr=" PAGE   \* MERGEFORMAT ">
          <w:r w:rsidR="00741577">
            <w:rPr>
              <w:noProof/>
            </w:rPr>
            <w:t>2</w:t>
          </w:r>
        </w:fldSimple>
      </w:p>
    </w:sdtContent>
  </w:sdt>
  <w:p w:rsidR="001415C2" w:rsidRDefault="001415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8F" w:rsidRDefault="005A6D8F" w:rsidP="006D0614">
      <w:pPr>
        <w:spacing w:after="0" w:line="240" w:lineRule="auto"/>
      </w:pPr>
      <w:r>
        <w:separator/>
      </w:r>
    </w:p>
  </w:footnote>
  <w:footnote w:type="continuationSeparator" w:id="0">
    <w:p w:rsidR="005A6D8F" w:rsidRDefault="005A6D8F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496D"/>
    <w:rsid w:val="0007774F"/>
    <w:rsid w:val="000A520F"/>
    <w:rsid w:val="000C5017"/>
    <w:rsid w:val="000E1B0D"/>
    <w:rsid w:val="00136D69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A6D8F"/>
    <w:rsid w:val="005D268E"/>
    <w:rsid w:val="005D2DD3"/>
    <w:rsid w:val="005E5476"/>
    <w:rsid w:val="0066713F"/>
    <w:rsid w:val="00693862"/>
    <w:rsid w:val="006954C1"/>
    <w:rsid w:val="006C5C6D"/>
    <w:rsid w:val="006D0614"/>
    <w:rsid w:val="006D565D"/>
    <w:rsid w:val="00705A37"/>
    <w:rsid w:val="00713F09"/>
    <w:rsid w:val="00741577"/>
    <w:rsid w:val="00761720"/>
    <w:rsid w:val="007C285A"/>
    <w:rsid w:val="00806F6F"/>
    <w:rsid w:val="0082017E"/>
    <w:rsid w:val="00841994"/>
    <w:rsid w:val="00847466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D173E"/>
    <w:rsid w:val="00AD4D91"/>
    <w:rsid w:val="00AE5EFE"/>
    <w:rsid w:val="00B231A3"/>
    <w:rsid w:val="00B41F63"/>
    <w:rsid w:val="00B72D45"/>
    <w:rsid w:val="00BA6B91"/>
    <w:rsid w:val="00BB5B2D"/>
    <w:rsid w:val="00BD433F"/>
    <w:rsid w:val="00BF4B5A"/>
    <w:rsid w:val="00C21DB0"/>
    <w:rsid w:val="00C55BBA"/>
    <w:rsid w:val="00C632F2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E5E6-2016-4246-9047-9A43E45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</cp:revision>
  <cp:lastPrinted>2014-04-21T10:29:00Z</cp:lastPrinted>
  <dcterms:created xsi:type="dcterms:W3CDTF">2013-11-07T10:23:00Z</dcterms:created>
  <dcterms:modified xsi:type="dcterms:W3CDTF">2014-05-14T11:09:00Z</dcterms:modified>
</cp:coreProperties>
</file>